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МФК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ЭйрЛоанс</w:t>
      </w:r>
      <w:r>
        <w:rPr>
          <w:rFonts w:ascii="Times New Roman" w:eastAsia="Times New Roman" w:hAnsi="Times New Roman" w:cs="Times New Roman"/>
          <w:sz w:val="26"/>
          <w:szCs w:val="26"/>
        </w:rPr>
        <w:t>» и ответчиком,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рых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основной долг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проценты за пользование займом; судебные 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4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4rplc-4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5rplc-43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4rplc-39">
    <w:name w:val="cat-UserDefined grp-34 rplc-39"/>
    <w:basedOn w:val="DefaultParagraphFont"/>
  </w:style>
  <w:style w:type="character" w:customStyle="1" w:styleId="cat-UserDefinedgrp-34rplc-41">
    <w:name w:val="cat-UserDefined grp-34 rplc-41"/>
    <w:basedOn w:val="DefaultParagraphFont"/>
  </w:style>
  <w:style w:type="character" w:customStyle="1" w:styleId="cat-UserDefinedgrp-35rplc-43">
    <w:name w:val="cat-UserDefined grp-35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